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5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4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полученного пособия по безработице, судебных расходов,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5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полученного пособия по безработице,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5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почтовых расходов, а всего взыскать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в размере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8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9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9rplc-21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5rplc-4">
    <w:name w:val="cat-OrganizationName grp-15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4rplc-6">
    <w:name w:val="cat-PassportData grp-14 rplc-6"/>
    <w:basedOn w:val="DefaultParagraphFont"/>
  </w:style>
  <w:style w:type="character" w:customStyle="1" w:styleId="cat-OrganizationNamegrp-15rplc-7">
    <w:name w:val="cat-OrganizationName grp-15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5rplc-10">
    <w:name w:val="cat-OrganizationName grp-15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FIOgrp-7rplc-16">
    <w:name w:val="cat-FIO grp-7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FIOgrp-8rplc-18">
    <w:name w:val="cat-FIO grp-8 rplc-18"/>
    <w:basedOn w:val="DefaultParagraphFont"/>
  </w:style>
  <w:style w:type="character" w:customStyle="1" w:styleId="cat-FIOgrp-8rplc-19">
    <w:name w:val="cat-FIO grp-8 rplc-19"/>
    <w:basedOn w:val="DefaultParagraphFont"/>
  </w:style>
  <w:style w:type="character" w:customStyle="1" w:styleId="cat-Dategrp-1rplc-20">
    <w:name w:val="cat-Date grp-1 rplc-20"/>
    <w:basedOn w:val="DefaultParagraphFont"/>
  </w:style>
  <w:style w:type="character" w:customStyle="1" w:styleId="cat-FIOgrp-9rplc-21">
    <w:name w:val="cat-FIO grp-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